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016" w:rsidRDefault="00C26229" w:rsidP="00FD0016">
      <w:r w:rsidRPr="00C26229">
        <w:rPr>
          <w:noProof/>
        </w:rPr>
        <w:drawing>
          <wp:anchor distT="0" distB="0" distL="114300" distR="114300" simplePos="0" relativeHeight="251658240" behindDoc="0" locked="0" layoutInCell="1" allowOverlap="1" wp14:anchorId="705F6768">
            <wp:simplePos x="0" y="0"/>
            <wp:positionH relativeFrom="margin">
              <wp:posOffset>4048760</wp:posOffset>
            </wp:positionH>
            <wp:positionV relativeFrom="margin">
              <wp:posOffset>-33020</wp:posOffset>
            </wp:positionV>
            <wp:extent cx="1714500" cy="94234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4500" cy="942340"/>
                    </a:xfrm>
                    <a:prstGeom prst="rect">
                      <a:avLst/>
                    </a:prstGeom>
                  </pic:spPr>
                </pic:pic>
              </a:graphicData>
            </a:graphic>
            <wp14:sizeRelH relativeFrom="margin">
              <wp14:pctWidth>0</wp14:pctWidth>
            </wp14:sizeRelH>
            <wp14:sizeRelV relativeFrom="margin">
              <wp14:pctHeight>0</wp14:pctHeight>
            </wp14:sizeRelV>
          </wp:anchor>
        </w:drawing>
      </w:r>
    </w:p>
    <w:p w:rsidR="00C26229" w:rsidRPr="00D65FE3" w:rsidRDefault="00D65FE3" w:rsidP="00FD0016">
      <w:pPr>
        <w:rPr>
          <w:b/>
          <w:sz w:val="36"/>
          <w:szCs w:val="36"/>
          <w:u w:val="single"/>
        </w:rPr>
      </w:pPr>
      <w:r w:rsidRPr="00D65FE3">
        <w:rPr>
          <w:b/>
          <w:sz w:val="36"/>
          <w:szCs w:val="36"/>
          <w:u w:val="single"/>
        </w:rPr>
        <w:t xml:space="preserve">Ledenuitstap Plopsaland de Panne </w:t>
      </w:r>
    </w:p>
    <w:p w:rsidR="00FD0016" w:rsidRDefault="00FD0016" w:rsidP="00C26229">
      <w:pPr>
        <w:spacing w:line="240" w:lineRule="auto"/>
        <w:contextualSpacing/>
      </w:pPr>
      <w:r>
        <w:t xml:space="preserve">Beste KSA’ers en ouders, </w:t>
      </w:r>
    </w:p>
    <w:p w:rsidR="00FD0016" w:rsidRDefault="00FD0016" w:rsidP="00C26229">
      <w:pPr>
        <w:spacing w:line="240" w:lineRule="auto"/>
        <w:contextualSpacing/>
      </w:pPr>
      <w:r>
        <w:t>Naar jaarlijkse gewoonte gaan we zoals elk jaar ook dit jaar weer op Ledenuitstap. Het belooft een bangelijke en tevens onvergetelijke dag te worden voor iedereen. Dit jaar hebben we ervoor gekozen om met zijn alle</w:t>
      </w:r>
      <w:r w:rsidR="00C64C7C">
        <w:t>n</w:t>
      </w:r>
      <w:r>
        <w:t xml:space="preserve"> </w:t>
      </w:r>
      <w:r w:rsidR="00865BB5">
        <w:rPr>
          <w:b/>
        </w:rPr>
        <w:t>Plopsaland</w:t>
      </w:r>
      <w:r>
        <w:rPr>
          <w:b/>
        </w:rPr>
        <w:t xml:space="preserve">  de Panne </w:t>
      </w:r>
      <w:r>
        <w:t xml:space="preserve">onveilig te maken. Want ook aan het zeetje mogen ze gerust weten wat voor bangelijke vereniging KSA Beerse is.  De leiding kijkt alvast enorm uit naar deze dag. Hopelijk zijn jullie in grote getalen aanwezig om er samen met ons een onvergetelijke dag van te maken. </w:t>
      </w:r>
    </w:p>
    <w:p w:rsidR="00FD0016" w:rsidRDefault="00FD0016" w:rsidP="00C26229">
      <w:pPr>
        <w:pBdr>
          <w:top w:val="single" w:sz="4" w:space="1" w:color="auto"/>
          <w:left w:val="single" w:sz="4" w:space="4" w:color="auto"/>
          <w:bottom w:val="single" w:sz="4" w:space="1" w:color="auto"/>
          <w:right w:val="single" w:sz="4" w:space="4" w:color="auto"/>
        </w:pBdr>
        <w:spacing w:line="240" w:lineRule="auto"/>
        <w:contextualSpacing/>
        <w:rPr>
          <w:b/>
        </w:rPr>
      </w:pPr>
      <w:r>
        <w:rPr>
          <w:b/>
        </w:rPr>
        <w:t>Wanneer</w:t>
      </w:r>
      <w:r w:rsidR="00865BB5">
        <w:rPr>
          <w:b/>
        </w:rPr>
        <w:t>?</w:t>
      </w:r>
      <w:r>
        <w:rPr>
          <w:b/>
        </w:rPr>
        <w:t>: Zaterdag 2 mei 2020</w:t>
      </w:r>
    </w:p>
    <w:p w:rsidR="00865BB5" w:rsidRDefault="00865BB5" w:rsidP="00C26229">
      <w:pPr>
        <w:pBdr>
          <w:top w:val="single" w:sz="4" w:space="1" w:color="auto"/>
          <w:left w:val="single" w:sz="4" w:space="4" w:color="auto"/>
          <w:bottom w:val="single" w:sz="4" w:space="1" w:color="auto"/>
          <w:right w:val="single" w:sz="4" w:space="4" w:color="auto"/>
        </w:pBdr>
        <w:spacing w:line="240" w:lineRule="auto"/>
        <w:contextualSpacing/>
        <w:rPr>
          <w:b/>
        </w:rPr>
      </w:pPr>
    </w:p>
    <w:p w:rsidR="00865BB5" w:rsidRDefault="00865BB5" w:rsidP="00C26229">
      <w:pPr>
        <w:pBdr>
          <w:top w:val="single" w:sz="4" w:space="1" w:color="auto"/>
          <w:left w:val="single" w:sz="4" w:space="4" w:color="auto"/>
          <w:bottom w:val="single" w:sz="4" w:space="1" w:color="auto"/>
          <w:right w:val="single" w:sz="4" w:space="4" w:color="auto"/>
        </w:pBdr>
        <w:spacing w:line="240" w:lineRule="auto"/>
        <w:contextualSpacing/>
        <w:rPr>
          <w:b/>
        </w:rPr>
      </w:pPr>
      <w:r>
        <w:rPr>
          <w:b/>
        </w:rPr>
        <w:t xml:space="preserve">Wat? :  Een onvergetelijke dag Plopsaland de Panne </w:t>
      </w:r>
    </w:p>
    <w:p w:rsidR="00865BB5" w:rsidRDefault="00865BB5" w:rsidP="00C26229">
      <w:pPr>
        <w:pBdr>
          <w:top w:val="single" w:sz="4" w:space="1" w:color="auto"/>
          <w:left w:val="single" w:sz="4" w:space="4" w:color="auto"/>
          <w:bottom w:val="single" w:sz="4" w:space="1" w:color="auto"/>
          <w:right w:val="single" w:sz="4" w:space="4" w:color="auto"/>
        </w:pBdr>
        <w:spacing w:line="240" w:lineRule="auto"/>
        <w:contextualSpacing/>
        <w:rPr>
          <w:b/>
        </w:rPr>
      </w:pPr>
    </w:p>
    <w:p w:rsidR="00865BB5" w:rsidRDefault="00865BB5" w:rsidP="00C26229">
      <w:pPr>
        <w:pBdr>
          <w:top w:val="single" w:sz="4" w:space="1" w:color="auto"/>
          <w:left w:val="single" w:sz="4" w:space="4" w:color="auto"/>
          <w:bottom w:val="single" w:sz="4" w:space="1" w:color="auto"/>
          <w:right w:val="single" w:sz="4" w:space="4" w:color="auto"/>
        </w:pBdr>
        <w:spacing w:line="240" w:lineRule="auto"/>
        <w:contextualSpacing/>
        <w:rPr>
          <w:b/>
        </w:rPr>
      </w:pPr>
      <w:r>
        <w:rPr>
          <w:b/>
        </w:rPr>
        <w:t>Vertrek:</w:t>
      </w:r>
      <w:r w:rsidR="00FD0016">
        <w:rPr>
          <w:b/>
        </w:rPr>
        <w:t xml:space="preserve"> </w:t>
      </w:r>
      <w:r>
        <w:rPr>
          <w:b/>
        </w:rPr>
        <w:t>Vertrekken doen we met de</w:t>
      </w:r>
      <w:r w:rsidR="00FD0016">
        <w:rPr>
          <w:b/>
        </w:rPr>
        <w:t xml:space="preserve"> bus op kerkplein </w:t>
      </w:r>
      <w:r>
        <w:rPr>
          <w:b/>
        </w:rPr>
        <w:t>om stipt 0800u</w:t>
      </w:r>
    </w:p>
    <w:p w:rsidR="00865BB5" w:rsidRDefault="00865BB5" w:rsidP="00C26229">
      <w:pPr>
        <w:pBdr>
          <w:top w:val="single" w:sz="4" w:space="1" w:color="auto"/>
          <w:left w:val="single" w:sz="4" w:space="4" w:color="auto"/>
          <w:bottom w:val="single" w:sz="4" w:space="1" w:color="auto"/>
          <w:right w:val="single" w:sz="4" w:space="4" w:color="auto"/>
        </w:pBdr>
        <w:spacing w:line="240" w:lineRule="auto"/>
        <w:contextualSpacing/>
        <w:rPr>
          <w:b/>
        </w:rPr>
      </w:pPr>
    </w:p>
    <w:p w:rsidR="00865BB5" w:rsidRDefault="00865BB5" w:rsidP="00C26229">
      <w:pPr>
        <w:pBdr>
          <w:top w:val="single" w:sz="4" w:space="1" w:color="auto"/>
          <w:left w:val="single" w:sz="4" w:space="4" w:color="auto"/>
          <w:bottom w:val="single" w:sz="4" w:space="1" w:color="auto"/>
          <w:right w:val="single" w:sz="4" w:space="4" w:color="auto"/>
        </w:pBdr>
        <w:spacing w:line="240" w:lineRule="auto"/>
        <w:contextualSpacing/>
        <w:rPr>
          <w:b/>
        </w:rPr>
      </w:pPr>
      <w:r>
        <w:rPr>
          <w:b/>
        </w:rPr>
        <w:t xml:space="preserve">Aankomst: We hopen omstreeks 18u30 opnieuw te arriveren op het kerkplein te Beerse  </w:t>
      </w:r>
    </w:p>
    <w:p w:rsidR="00865BB5" w:rsidRDefault="00865BB5" w:rsidP="00C26229">
      <w:pPr>
        <w:pBdr>
          <w:top w:val="single" w:sz="4" w:space="1" w:color="auto"/>
          <w:left w:val="single" w:sz="4" w:space="4" w:color="auto"/>
          <w:bottom w:val="single" w:sz="4" w:space="1" w:color="auto"/>
          <w:right w:val="single" w:sz="4" w:space="4" w:color="auto"/>
        </w:pBdr>
        <w:spacing w:line="240" w:lineRule="auto"/>
        <w:contextualSpacing/>
        <w:rPr>
          <w:b/>
        </w:rPr>
      </w:pPr>
    </w:p>
    <w:p w:rsidR="00865BB5" w:rsidRDefault="00865BB5" w:rsidP="00C26229">
      <w:pPr>
        <w:pBdr>
          <w:top w:val="single" w:sz="4" w:space="1" w:color="auto"/>
          <w:left w:val="single" w:sz="4" w:space="4" w:color="auto"/>
          <w:bottom w:val="single" w:sz="4" w:space="1" w:color="auto"/>
          <w:right w:val="single" w:sz="4" w:space="4" w:color="auto"/>
        </w:pBdr>
        <w:spacing w:line="240" w:lineRule="auto"/>
        <w:contextualSpacing/>
        <w:rPr>
          <w:b/>
        </w:rPr>
      </w:pPr>
      <w:r>
        <w:rPr>
          <w:b/>
        </w:rPr>
        <w:t xml:space="preserve">Kostprijs: De kostprijs voor deze dag bedraagt </w:t>
      </w:r>
      <w:r w:rsidR="0085283B">
        <w:rPr>
          <w:b/>
        </w:rPr>
        <w:t>35</w:t>
      </w:r>
      <w:bookmarkStart w:id="0" w:name="_GoBack"/>
      <w:bookmarkEnd w:id="0"/>
      <w:r>
        <w:rPr>
          <w:b/>
        </w:rPr>
        <w:t xml:space="preserve"> euro  per kind </w:t>
      </w:r>
    </w:p>
    <w:p w:rsidR="00C26229" w:rsidRDefault="00C26229" w:rsidP="00FD0016">
      <w:pPr>
        <w:rPr>
          <w:b/>
        </w:rPr>
      </w:pPr>
    </w:p>
    <w:p w:rsidR="00FD0016" w:rsidRDefault="00C64C7C" w:rsidP="00C26229">
      <w:pPr>
        <w:spacing w:line="240" w:lineRule="auto"/>
        <w:contextualSpacing/>
      </w:pPr>
      <w:r>
        <w:t>Verder zijn er enkele dingen die jullie best meenemen op onze ledenuitstap. Hieronder vinden jullie een lijstje</w:t>
      </w:r>
      <w:r w:rsidR="006E3A85">
        <w:t>,</w:t>
      </w:r>
      <w:r>
        <w:t xml:space="preserve"> zodat dit voor jullie een dag zonder zorgen wordt.</w:t>
      </w:r>
      <w:r w:rsidR="00C26229">
        <w:t xml:space="preserve"> P.S</w:t>
      </w:r>
      <w:r>
        <w:t xml:space="preserve">. Ik denk dat enkele studio 100 figuren ook wel blij zijn met een tekening, wie weet kan je ze zelf wel overhandigen aan hen. </w:t>
      </w:r>
    </w:p>
    <w:p w:rsidR="00C64C7C" w:rsidRDefault="00C64C7C" w:rsidP="00C26229">
      <w:pPr>
        <w:spacing w:line="240" w:lineRule="auto"/>
        <w:contextualSpacing/>
        <w:rPr>
          <w:b/>
          <w:sz w:val="28"/>
          <w:szCs w:val="28"/>
          <w:u w:val="single"/>
        </w:rPr>
      </w:pPr>
      <w:r>
        <w:rPr>
          <w:b/>
          <w:sz w:val="28"/>
          <w:szCs w:val="28"/>
          <w:u w:val="single"/>
        </w:rPr>
        <w:t xml:space="preserve">Wat neem je mee </w:t>
      </w:r>
    </w:p>
    <w:p w:rsidR="00C64C7C" w:rsidRDefault="00C64C7C" w:rsidP="00C26229">
      <w:pPr>
        <w:pStyle w:val="Lijstalinea"/>
        <w:numPr>
          <w:ilvl w:val="0"/>
          <w:numId w:val="1"/>
        </w:numPr>
        <w:spacing w:line="240" w:lineRule="auto"/>
      </w:pPr>
      <w:r>
        <w:t xml:space="preserve">Rugzak </w:t>
      </w:r>
    </w:p>
    <w:p w:rsidR="00C64C7C" w:rsidRDefault="00C64C7C" w:rsidP="00C26229">
      <w:pPr>
        <w:pStyle w:val="Lijstalinea"/>
        <w:numPr>
          <w:ilvl w:val="0"/>
          <w:numId w:val="1"/>
        </w:numPr>
        <w:spacing w:line="240" w:lineRule="auto"/>
      </w:pPr>
      <w:proofErr w:type="spellStart"/>
      <w:r>
        <w:t>Kids</w:t>
      </w:r>
      <w:proofErr w:type="spellEnd"/>
      <w:r>
        <w:t xml:space="preserve"> ID</w:t>
      </w:r>
    </w:p>
    <w:p w:rsidR="00C64C7C" w:rsidRDefault="00C64C7C" w:rsidP="00C26229">
      <w:pPr>
        <w:pStyle w:val="Lijstalinea"/>
        <w:numPr>
          <w:ilvl w:val="0"/>
          <w:numId w:val="1"/>
        </w:numPr>
        <w:spacing w:line="240" w:lineRule="auto"/>
      </w:pPr>
      <w:r>
        <w:t xml:space="preserve">Lunchpakket </w:t>
      </w:r>
    </w:p>
    <w:p w:rsidR="00C64C7C" w:rsidRDefault="00C26229" w:rsidP="00C26229">
      <w:pPr>
        <w:pStyle w:val="Lijstalinea"/>
        <w:numPr>
          <w:ilvl w:val="0"/>
          <w:numId w:val="1"/>
        </w:numPr>
        <w:spacing w:line="240" w:lineRule="auto"/>
      </w:pPr>
      <w:r>
        <w:t>Voldoende d</w:t>
      </w:r>
      <w:r w:rsidR="00C64C7C">
        <w:t xml:space="preserve">rinken </w:t>
      </w:r>
    </w:p>
    <w:p w:rsidR="00C64C7C" w:rsidRDefault="00C64C7C" w:rsidP="00C26229">
      <w:pPr>
        <w:pStyle w:val="Lijstalinea"/>
        <w:numPr>
          <w:ilvl w:val="0"/>
          <w:numId w:val="1"/>
        </w:numPr>
        <w:spacing w:line="240" w:lineRule="auto"/>
      </w:pPr>
      <w:r>
        <w:t xml:space="preserve">een tussendoortje ( koekje, fruit, etc.) </w:t>
      </w:r>
    </w:p>
    <w:p w:rsidR="00C64C7C" w:rsidRDefault="00C64C7C" w:rsidP="00C26229">
      <w:pPr>
        <w:pStyle w:val="Lijstalinea"/>
        <w:numPr>
          <w:ilvl w:val="0"/>
          <w:numId w:val="1"/>
        </w:numPr>
        <w:spacing w:line="240" w:lineRule="auto"/>
      </w:pPr>
      <w:r>
        <w:t xml:space="preserve">aangepaste kledij naargelang het weer </w:t>
      </w:r>
    </w:p>
    <w:p w:rsidR="00C64C7C" w:rsidRDefault="00C64C7C" w:rsidP="00C64C7C">
      <w:pPr>
        <w:pStyle w:val="Lijstalinea"/>
        <w:numPr>
          <w:ilvl w:val="0"/>
          <w:numId w:val="1"/>
        </w:numPr>
      </w:pPr>
      <w:r>
        <w:t xml:space="preserve">zonnecrème </w:t>
      </w:r>
    </w:p>
    <w:p w:rsidR="00C64C7C" w:rsidRDefault="00C64C7C" w:rsidP="00C64C7C">
      <w:pPr>
        <w:pStyle w:val="Lijstalinea"/>
        <w:numPr>
          <w:ilvl w:val="0"/>
          <w:numId w:val="1"/>
        </w:numPr>
      </w:pPr>
      <w:r>
        <w:t xml:space="preserve">regenjas </w:t>
      </w:r>
    </w:p>
    <w:p w:rsidR="00C64C7C" w:rsidRPr="00C64C7C" w:rsidRDefault="00C64C7C" w:rsidP="00C64C7C">
      <w:pPr>
        <w:pStyle w:val="Lijstalinea"/>
        <w:numPr>
          <w:ilvl w:val="0"/>
          <w:numId w:val="1"/>
        </w:numPr>
      </w:pPr>
      <w:r>
        <w:rPr>
          <w:b/>
          <w:u w:val="single"/>
        </w:rPr>
        <w:t xml:space="preserve">uniform ( </w:t>
      </w:r>
      <w:r>
        <w:rPr>
          <w:b/>
        </w:rPr>
        <w:t xml:space="preserve">T-shirt/ trui en sjaaltje) </w:t>
      </w:r>
    </w:p>
    <w:p w:rsidR="00C64C7C" w:rsidRDefault="00C26229" w:rsidP="00C64C7C">
      <w:pPr>
        <w:pStyle w:val="Lijstalinea"/>
        <w:numPr>
          <w:ilvl w:val="0"/>
          <w:numId w:val="1"/>
        </w:numPr>
      </w:pPr>
      <w:r>
        <w:t xml:space="preserve">pet ( vooral bij erg warm weer) </w:t>
      </w:r>
    </w:p>
    <w:p w:rsidR="00C26229" w:rsidRDefault="00C26229" w:rsidP="00C64C7C">
      <w:pPr>
        <w:pStyle w:val="Lijstalinea"/>
        <w:numPr>
          <w:ilvl w:val="0"/>
          <w:numId w:val="1"/>
        </w:numPr>
      </w:pPr>
      <w:r>
        <w:t xml:space="preserve">reismedicatie indien nodig </w:t>
      </w:r>
    </w:p>
    <w:p w:rsidR="00C26229" w:rsidRDefault="00C26229" w:rsidP="00C26229">
      <w:pPr>
        <w:pStyle w:val="Lijstalinea"/>
        <w:numPr>
          <w:ilvl w:val="0"/>
          <w:numId w:val="1"/>
        </w:numPr>
      </w:pPr>
      <w:r>
        <w:t xml:space="preserve">je goede humeur </w:t>
      </w:r>
    </w:p>
    <w:p w:rsidR="00C26229" w:rsidRDefault="00C26229" w:rsidP="00C26229">
      <w:pPr>
        <w:pStyle w:val="Lijstalinea"/>
        <w:numPr>
          <w:ilvl w:val="0"/>
          <w:numId w:val="1"/>
        </w:numPr>
      </w:pPr>
      <w:r>
        <w:t>…..</w:t>
      </w:r>
    </w:p>
    <w:p w:rsidR="00C26229" w:rsidRDefault="00C26229" w:rsidP="00C26229">
      <w:r>
        <w:t xml:space="preserve">Tot slot vragen we om uw kind(eren) in te schrijven </w:t>
      </w:r>
      <w:r>
        <w:rPr>
          <w:b/>
        </w:rPr>
        <w:t xml:space="preserve">voor 20 april. </w:t>
      </w:r>
      <w:r>
        <w:t xml:space="preserve">Zo weet de leiding tijdig wie er allemaal meegaat en kunnen we ervoor zorgen dat deze dag zo vlot mogelijk verloopt.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515452" w:rsidRDefault="00C26229" w:rsidP="00C26229">
      <w:r>
        <w:t xml:space="preserve">Groetjes van jullie leiding!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 xml:space="preserve">  </w:t>
      </w:r>
    </w:p>
    <w:p w:rsidR="00515452" w:rsidRDefault="00515452" w:rsidP="00C26229"/>
    <w:p w:rsidR="00515452" w:rsidRDefault="00515452" w:rsidP="00C26229"/>
    <w:p w:rsidR="00515452" w:rsidRDefault="00515452" w:rsidP="00C26229"/>
    <w:p w:rsidR="00515452" w:rsidRDefault="00515452" w:rsidP="00515452">
      <w:pPr>
        <w:pBdr>
          <w:top w:val="single" w:sz="4" w:space="1" w:color="auto"/>
          <w:left w:val="single" w:sz="4" w:space="4" w:color="auto"/>
          <w:bottom w:val="single" w:sz="4" w:space="1" w:color="auto"/>
          <w:right w:val="single" w:sz="4" w:space="4" w:color="auto"/>
        </w:pBdr>
      </w:pPr>
    </w:p>
    <w:p w:rsidR="00515452" w:rsidRDefault="00515452" w:rsidP="00515452">
      <w:pPr>
        <w:pBdr>
          <w:top w:val="single" w:sz="4" w:space="1" w:color="auto"/>
          <w:left w:val="single" w:sz="4" w:space="4" w:color="auto"/>
          <w:bottom w:val="single" w:sz="4" w:space="1" w:color="auto"/>
          <w:right w:val="single" w:sz="4" w:space="4" w:color="auto"/>
        </w:pBdr>
      </w:pPr>
      <w:r>
        <w:t>Mijn kind : …………………………………. Van de groep : ………………………………….. Gaat mee op d</w:t>
      </w:r>
      <w:r w:rsidR="00967D20">
        <w:t xml:space="preserve">e </w:t>
      </w:r>
      <w:r>
        <w:t>ledenuitstap</w:t>
      </w:r>
      <w:r w:rsidR="00967D20">
        <w:t xml:space="preserve"> naar Plopsaland de Panne. Het bedrag van</w:t>
      </w:r>
      <w:r>
        <w:t xml:space="preserve"> €</w:t>
      </w:r>
      <w:r w:rsidR="00967D20">
        <w:t>35</w:t>
      </w:r>
      <w:r>
        <w:t xml:space="preserve"> </w:t>
      </w:r>
      <w:r w:rsidR="00967D20">
        <w:t xml:space="preserve">is reeds </w:t>
      </w:r>
      <w:r>
        <w:t>overgemaakt op de KSA rekening BE32 7330 4464 6302</w:t>
      </w:r>
    </w:p>
    <w:p w:rsidR="00515452" w:rsidRDefault="00515452" w:rsidP="00515452">
      <w:pPr>
        <w:pBdr>
          <w:top w:val="single" w:sz="4" w:space="1" w:color="auto"/>
          <w:left w:val="single" w:sz="4" w:space="4" w:color="auto"/>
          <w:bottom w:val="single" w:sz="4" w:space="1" w:color="auto"/>
          <w:right w:val="single" w:sz="4" w:space="4" w:color="auto"/>
        </w:pBdr>
      </w:pPr>
      <w:r>
        <w:t xml:space="preserve"> handtekening ouder/voogd :</w:t>
      </w:r>
    </w:p>
    <w:p w:rsidR="00515452" w:rsidRPr="00C26229" w:rsidRDefault="00515452" w:rsidP="00515452">
      <w:pPr>
        <w:pBdr>
          <w:top w:val="single" w:sz="4" w:space="1" w:color="auto"/>
          <w:left w:val="single" w:sz="4" w:space="4" w:color="auto"/>
          <w:bottom w:val="single" w:sz="4" w:space="1" w:color="auto"/>
          <w:right w:val="single" w:sz="4" w:space="4" w:color="auto"/>
        </w:pBdr>
      </w:pPr>
    </w:p>
    <w:sectPr w:rsidR="00515452" w:rsidRPr="00C262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02A5F"/>
    <w:multiLevelType w:val="hybridMultilevel"/>
    <w:tmpl w:val="6C7088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016"/>
    <w:rsid w:val="000F7458"/>
    <w:rsid w:val="00515452"/>
    <w:rsid w:val="006E3A85"/>
    <w:rsid w:val="0085283B"/>
    <w:rsid w:val="00865BB5"/>
    <w:rsid w:val="008F436B"/>
    <w:rsid w:val="00967D20"/>
    <w:rsid w:val="00C26229"/>
    <w:rsid w:val="00C64C7C"/>
    <w:rsid w:val="00D65FE3"/>
    <w:rsid w:val="00FD00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2F4E"/>
  <w15:chartTrackingRefBased/>
  <w15:docId w15:val="{652BD88B-3D7C-42FA-8631-5B2E6EBA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4C7C"/>
    <w:pPr>
      <w:ind w:left="720"/>
      <w:contextualSpacing/>
    </w:pPr>
  </w:style>
  <w:style w:type="paragraph" w:styleId="Ballontekst">
    <w:name w:val="Balloon Text"/>
    <w:basedOn w:val="Standaard"/>
    <w:link w:val="BallontekstChar"/>
    <w:uiPriority w:val="99"/>
    <w:semiHidden/>
    <w:unhideWhenUsed/>
    <w:rsid w:val="00C262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26229"/>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291</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Charissa Jansen</dc:creator>
  <cp:keywords/>
  <dc:description/>
  <cp:lastModifiedBy>Charissa Jansen</cp:lastModifiedBy>
  <cp:revision>4</cp:revision>
  <dcterms:created xsi:type="dcterms:W3CDTF">2020-01-03T20:34:00Z</dcterms:created>
  <dcterms:modified xsi:type="dcterms:W3CDTF">2020-02-16T18:17:00Z</dcterms:modified>
</cp:coreProperties>
</file>